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7F49" w14:textId="77777777" w:rsidR="00662A43" w:rsidRPr="0041705A" w:rsidRDefault="003D4815" w:rsidP="0035204A">
      <w:pPr>
        <w:rPr>
          <w:sz w:val="24"/>
          <w:szCs w:val="24"/>
        </w:rPr>
      </w:pPr>
      <w:proofErr w:type="spellStart"/>
      <w:r w:rsidRPr="0041705A">
        <w:rPr>
          <w:sz w:val="24"/>
          <w:szCs w:val="24"/>
        </w:rPr>
        <w:t>ventravis</w:t>
      </w:r>
      <w:proofErr w:type="spellEnd"/>
    </w:p>
    <w:p w14:paraId="0831DB01" w14:textId="77777777" w:rsidR="003D4815" w:rsidRPr="003E0BE5" w:rsidRDefault="003D4815" w:rsidP="0035204A">
      <w:pPr>
        <w:rPr>
          <w:rStyle w:val="Hyperlink"/>
          <w:sz w:val="24"/>
          <w:szCs w:val="24"/>
        </w:rPr>
      </w:pPr>
      <w:r w:rsidRPr="0041705A">
        <w:rPr>
          <w:sz w:val="24"/>
          <w:szCs w:val="24"/>
        </w:rPr>
        <w:t>Bauchchirurgie Zentralschweiz</w:t>
      </w:r>
      <w:r w:rsidR="003E0BE5">
        <w:rPr>
          <w:b/>
          <w:sz w:val="24"/>
          <w:szCs w:val="24"/>
        </w:rPr>
        <w:fldChar w:fldCharType="begin"/>
      </w:r>
      <w:r w:rsidR="003E0BE5">
        <w:rPr>
          <w:b/>
          <w:sz w:val="24"/>
          <w:szCs w:val="24"/>
        </w:rPr>
        <w:instrText>HYPERLINK "mailto:ventravis@hin.ch?subject=Zuweisung"</w:instrText>
      </w:r>
      <w:r w:rsidR="003E0BE5">
        <w:rPr>
          <w:b/>
          <w:sz w:val="24"/>
          <w:szCs w:val="24"/>
        </w:rPr>
        <w:fldChar w:fldCharType="separate"/>
      </w:r>
    </w:p>
    <w:p w14:paraId="7BAB73C6" w14:textId="77777777" w:rsidR="003D4815" w:rsidRPr="0041705A" w:rsidRDefault="003E0BE5" w:rsidP="0035204A">
      <w:pPr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3D4815" w:rsidRPr="0041705A">
        <w:rPr>
          <w:sz w:val="24"/>
          <w:szCs w:val="24"/>
        </w:rPr>
        <w:t>Dorfplatz 1</w:t>
      </w:r>
    </w:p>
    <w:p w14:paraId="7B857EE4" w14:textId="77777777" w:rsidR="003D4815" w:rsidRPr="0041705A" w:rsidRDefault="003D4815" w:rsidP="0035204A">
      <w:pPr>
        <w:rPr>
          <w:sz w:val="24"/>
          <w:szCs w:val="24"/>
        </w:rPr>
      </w:pPr>
      <w:r w:rsidRPr="0041705A">
        <w:rPr>
          <w:sz w:val="24"/>
          <w:szCs w:val="24"/>
        </w:rPr>
        <w:t>6330 Cham</w:t>
      </w:r>
    </w:p>
    <w:p w14:paraId="4B61FCB8" w14:textId="5161DC27" w:rsidR="0035204A" w:rsidRPr="0041705A" w:rsidRDefault="00A1681F" w:rsidP="007C308C">
      <w:pPr>
        <w:pStyle w:val="Brieftitel"/>
        <w:rPr>
          <w:b/>
          <w:sz w:val="24"/>
          <w:szCs w:val="24"/>
        </w:rPr>
      </w:pPr>
      <w:r>
        <w:rPr>
          <w:b/>
          <w:sz w:val="24"/>
          <w:szCs w:val="24"/>
        </w:rPr>
        <w:t>ventravis@hin.ch</w:t>
      </w:r>
    </w:p>
    <w:p w14:paraId="0928FD7B" w14:textId="77777777" w:rsidR="003D4815" w:rsidRPr="0041705A" w:rsidRDefault="003D4815" w:rsidP="007C308C">
      <w:pPr>
        <w:pStyle w:val="Brieftitel"/>
        <w:rPr>
          <w:b/>
          <w:sz w:val="24"/>
          <w:szCs w:val="24"/>
        </w:rPr>
      </w:pPr>
    </w:p>
    <w:p w14:paraId="04911AF9" w14:textId="77777777" w:rsidR="004A02E2" w:rsidRPr="003E0BE5" w:rsidRDefault="003D4815" w:rsidP="00C43EDE">
      <w:pPr>
        <w:rPr>
          <w:b/>
          <w:sz w:val="22"/>
          <w:szCs w:val="22"/>
        </w:rPr>
      </w:pPr>
      <w:r w:rsidRPr="003E0BE5">
        <w:rPr>
          <w:b/>
          <w:sz w:val="22"/>
          <w:szCs w:val="22"/>
        </w:rPr>
        <w:t>Anmeldeformular</w:t>
      </w:r>
    </w:p>
    <w:p w14:paraId="4DC47A47" w14:textId="77777777" w:rsidR="003E396E" w:rsidRPr="003E0BE5" w:rsidRDefault="003E396E" w:rsidP="00C43EDE">
      <w:pPr>
        <w:rPr>
          <w:b/>
          <w:sz w:val="22"/>
          <w:szCs w:val="22"/>
        </w:rPr>
      </w:pPr>
    </w:p>
    <w:p w14:paraId="0593DC00" w14:textId="53BE61A6" w:rsidR="003E396E" w:rsidRPr="003E396E" w:rsidRDefault="003E396E" w:rsidP="00C43EDE">
      <w:pPr>
        <w:rPr>
          <w:b/>
          <w:sz w:val="22"/>
          <w:szCs w:val="22"/>
        </w:rPr>
      </w:pPr>
      <w:r w:rsidRPr="003E396E">
        <w:rPr>
          <w:b/>
          <w:sz w:val="22"/>
          <w:szCs w:val="22"/>
        </w:rPr>
        <w:t>Zuweisung für Standort</w:t>
      </w:r>
      <w:r w:rsidR="004B1FFA">
        <w:rPr>
          <w:b/>
          <w:sz w:val="22"/>
          <w:szCs w:val="22"/>
        </w:rPr>
        <w:tab/>
      </w:r>
      <w:r w:rsidRPr="003E396E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94087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F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Cham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41937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2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Luzern</w:t>
      </w:r>
    </w:p>
    <w:p w14:paraId="146B9630" w14:textId="77777777" w:rsidR="003D4815" w:rsidRPr="003E396E" w:rsidRDefault="003D4815" w:rsidP="00C43EDE">
      <w:pPr>
        <w:rPr>
          <w:b/>
          <w:sz w:val="22"/>
          <w:szCs w:val="22"/>
        </w:rPr>
      </w:pPr>
    </w:p>
    <w:p w14:paraId="7E6D6D06" w14:textId="77777777" w:rsidR="003D4815" w:rsidRPr="003E396E" w:rsidRDefault="003D4815" w:rsidP="00C43EDE">
      <w:pPr>
        <w:rPr>
          <w:b/>
          <w:sz w:val="22"/>
          <w:szCs w:val="22"/>
        </w:rPr>
      </w:pPr>
    </w:p>
    <w:p w14:paraId="46FC8B38" w14:textId="77777777" w:rsidR="003D4815" w:rsidRPr="003E396E" w:rsidRDefault="003D4815" w:rsidP="00C43EDE">
      <w:pPr>
        <w:rPr>
          <w:b/>
          <w:sz w:val="22"/>
          <w:szCs w:val="22"/>
        </w:rPr>
      </w:pPr>
      <w:r w:rsidRPr="003E396E">
        <w:rPr>
          <w:b/>
          <w:sz w:val="22"/>
          <w:szCs w:val="22"/>
        </w:rPr>
        <w:t>Patientendaten</w:t>
      </w:r>
    </w:p>
    <w:p w14:paraId="6175CFEA" w14:textId="77777777" w:rsidR="003D4815" w:rsidRPr="003E396E" w:rsidRDefault="003D4815" w:rsidP="00C43EDE">
      <w:pPr>
        <w:rPr>
          <w:b/>
          <w:sz w:val="22"/>
          <w:szCs w:val="22"/>
        </w:rPr>
      </w:pPr>
    </w:p>
    <w:p w14:paraId="7FB62569" w14:textId="77777777" w:rsidR="003D4815" w:rsidRPr="003E396E" w:rsidRDefault="003D4815" w:rsidP="003E396E">
      <w:pPr>
        <w:tabs>
          <w:tab w:val="left" w:pos="1843"/>
          <w:tab w:val="left" w:pos="4536"/>
        </w:tabs>
        <w:spacing w:line="360" w:lineRule="auto"/>
        <w:rPr>
          <w:sz w:val="22"/>
          <w:szCs w:val="22"/>
        </w:rPr>
      </w:pPr>
      <w:r w:rsidRPr="003E396E">
        <w:rPr>
          <w:sz w:val="22"/>
          <w:szCs w:val="22"/>
        </w:rPr>
        <w:t>Name</w:t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93530154"/>
          <w:placeholder>
            <w:docPart w:val="C9E72D2F063A4A79867E749B77CC8679"/>
          </w:placeholder>
          <w:showingPlcHdr/>
          <w:text/>
        </w:sdtPr>
        <w:sdtEndPr/>
        <w:sdtContent>
          <w:r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  <w:r w:rsidRPr="003E396E">
        <w:rPr>
          <w:sz w:val="22"/>
          <w:szCs w:val="22"/>
        </w:rPr>
        <w:tab/>
        <w:t xml:space="preserve">Vorname </w:t>
      </w:r>
      <w:r w:rsidR="009779D7" w:rsidRPr="003E396E">
        <w:rPr>
          <w:sz w:val="22"/>
          <w:szCs w:val="22"/>
        </w:rPr>
        <w:tab/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  <w:lang w:val="en-US"/>
          </w:rPr>
          <w:id w:val="1569373784"/>
          <w:placeholder>
            <w:docPart w:val="36DB76C5FFE14ADD97BA1CA9F835DA10"/>
          </w:placeholder>
          <w:showingPlcHdr/>
          <w:text/>
        </w:sdtPr>
        <w:sdtEndPr/>
        <w:sdtContent>
          <w:r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</w:p>
    <w:p w14:paraId="09C63272" w14:textId="77777777" w:rsidR="003D4815" w:rsidRPr="003E396E" w:rsidRDefault="003D4815" w:rsidP="003E396E">
      <w:pPr>
        <w:tabs>
          <w:tab w:val="left" w:pos="1843"/>
          <w:tab w:val="left" w:pos="4536"/>
        </w:tabs>
        <w:spacing w:line="360" w:lineRule="auto"/>
        <w:rPr>
          <w:sz w:val="22"/>
          <w:szCs w:val="22"/>
        </w:rPr>
      </w:pPr>
      <w:r w:rsidRPr="003E396E">
        <w:rPr>
          <w:sz w:val="22"/>
          <w:szCs w:val="22"/>
        </w:rPr>
        <w:t>Geburtsdatum</w:t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22185445"/>
          <w:placeholder>
            <w:docPart w:val="8409FE8979F04BCFBB529060E5183051"/>
          </w:placeholder>
          <w:showingPlcHdr/>
          <w:text/>
        </w:sdtPr>
        <w:sdtEndPr/>
        <w:sdtContent>
          <w:r w:rsidR="003E396E"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  <w:r w:rsidR="003E396E" w:rsidRPr="003E396E">
        <w:rPr>
          <w:sz w:val="22"/>
          <w:szCs w:val="22"/>
        </w:rPr>
        <w:tab/>
      </w:r>
      <w:r w:rsidR="009779D7" w:rsidRPr="003E396E">
        <w:rPr>
          <w:sz w:val="22"/>
          <w:szCs w:val="22"/>
        </w:rPr>
        <w:t xml:space="preserve">Geschlecht  </w:t>
      </w:r>
      <w:sdt>
        <w:sdtPr>
          <w:rPr>
            <w:sz w:val="22"/>
            <w:szCs w:val="22"/>
          </w:rPr>
          <w:id w:val="173558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9D7" w:rsidRPr="003E396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3E396E">
        <w:rPr>
          <w:sz w:val="22"/>
          <w:szCs w:val="22"/>
        </w:rPr>
        <w:t xml:space="preserve"> </w:t>
      </w:r>
      <w:r w:rsidR="009779D7" w:rsidRPr="003E396E">
        <w:rPr>
          <w:sz w:val="22"/>
          <w:szCs w:val="22"/>
        </w:rPr>
        <w:t xml:space="preserve">weiblich    </w:t>
      </w:r>
      <w:sdt>
        <w:sdtPr>
          <w:rPr>
            <w:sz w:val="22"/>
            <w:szCs w:val="22"/>
          </w:rPr>
          <w:id w:val="158256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9D7" w:rsidRPr="003E396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3E396E">
        <w:rPr>
          <w:sz w:val="22"/>
          <w:szCs w:val="22"/>
        </w:rPr>
        <w:t xml:space="preserve"> </w:t>
      </w:r>
      <w:r w:rsidR="009779D7" w:rsidRPr="003E396E">
        <w:rPr>
          <w:sz w:val="22"/>
          <w:szCs w:val="22"/>
        </w:rPr>
        <w:t>männlich</w:t>
      </w:r>
    </w:p>
    <w:p w14:paraId="1389F84A" w14:textId="77777777" w:rsidR="009779D7" w:rsidRPr="003E396E" w:rsidRDefault="009779D7" w:rsidP="003E396E">
      <w:pPr>
        <w:tabs>
          <w:tab w:val="left" w:pos="1843"/>
          <w:tab w:val="left" w:pos="4536"/>
        </w:tabs>
        <w:spacing w:line="360" w:lineRule="auto"/>
        <w:rPr>
          <w:sz w:val="22"/>
          <w:szCs w:val="22"/>
        </w:rPr>
      </w:pPr>
      <w:r w:rsidRPr="003E396E">
        <w:rPr>
          <w:sz w:val="22"/>
          <w:szCs w:val="22"/>
        </w:rPr>
        <w:t>Strasse/Nr.</w:t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  <w:lang w:val="en-US"/>
          </w:rPr>
          <w:id w:val="923769466"/>
          <w:placeholder>
            <w:docPart w:val="8955C4E974534869A14183DC01F11E7A"/>
          </w:placeholder>
          <w:showingPlcHdr/>
          <w:text/>
        </w:sdtPr>
        <w:sdtEndPr/>
        <w:sdtContent>
          <w:r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  <w:r w:rsidRPr="003E396E">
        <w:rPr>
          <w:sz w:val="22"/>
          <w:szCs w:val="22"/>
        </w:rPr>
        <w:tab/>
        <w:t xml:space="preserve">PLZ/Ort </w:t>
      </w:r>
      <w:r w:rsidRPr="003E396E">
        <w:rPr>
          <w:sz w:val="22"/>
          <w:szCs w:val="22"/>
        </w:rPr>
        <w:tab/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  <w:lang w:val="en-US"/>
          </w:rPr>
          <w:id w:val="-1959409314"/>
          <w:placeholder>
            <w:docPart w:val="7DFA3483387A4F2F85FB6436F967E658"/>
          </w:placeholder>
          <w:showingPlcHdr/>
          <w:text/>
        </w:sdtPr>
        <w:sdtEndPr/>
        <w:sdtContent>
          <w:r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</w:p>
    <w:p w14:paraId="2F06DD31" w14:textId="77777777" w:rsidR="009779D7" w:rsidRPr="003E396E" w:rsidRDefault="009779D7" w:rsidP="003E396E">
      <w:pPr>
        <w:tabs>
          <w:tab w:val="left" w:pos="1843"/>
          <w:tab w:val="left" w:pos="4536"/>
        </w:tabs>
        <w:spacing w:line="360" w:lineRule="auto"/>
        <w:rPr>
          <w:sz w:val="22"/>
          <w:szCs w:val="22"/>
        </w:rPr>
      </w:pPr>
      <w:r w:rsidRPr="003E396E">
        <w:rPr>
          <w:sz w:val="22"/>
          <w:szCs w:val="22"/>
        </w:rPr>
        <w:t>Telefon privat</w:t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  <w:lang w:val="en-US"/>
          </w:rPr>
          <w:id w:val="-782420138"/>
          <w:placeholder>
            <w:docPart w:val="F8D560F754BD4B1284D1EF4AE9BEDD40"/>
          </w:placeholder>
          <w:showingPlcHdr/>
          <w:text/>
        </w:sdtPr>
        <w:sdtEndPr/>
        <w:sdtContent>
          <w:r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  <w:r w:rsidRPr="003E396E">
        <w:rPr>
          <w:sz w:val="22"/>
          <w:szCs w:val="22"/>
        </w:rPr>
        <w:tab/>
        <w:t>Telefon Geschäft</w:t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  <w:lang w:val="en-US"/>
          </w:rPr>
          <w:id w:val="1057051734"/>
          <w:placeholder>
            <w:docPart w:val="043C804B9A1047638CA2032BF99648CE"/>
          </w:placeholder>
          <w:showingPlcHdr/>
          <w:text/>
        </w:sdtPr>
        <w:sdtEndPr/>
        <w:sdtContent>
          <w:r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</w:p>
    <w:p w14:paraId="35605E05" w14:textId="77777777" w:rsidR="009779D7" w:rsidRPr="003E396E" w:rsidRDefault="009779D7" w:rsidP="003E396E">
      <w:pPr>
        <w:tabs>
          <w:tab w:val="left" w:pos="1843"/>
          <w:tab w:val="left" w:pos="4536"/>
        </w:tabs>
        <w:spacing w:line="360" w:lineRule="auto"/>
        <w:rPr>
          <w:sz w:val="22"/>
          <w:szCs w:val="22"/>
        </w:rPr>
      </w:pPr>
      <w:r w:rsidRPr="003E396E">
        <w:rPr>
          <w:sz w:val="22"/>
          <w:szCs w:val="22"/>
        </w:rPr>
        <w:t>Krankenkasse</w:t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33510448"/>
          <w:placeholder>
            <w:docPart w:val="D0B98A33A1A44C8498DD5C13E93D0578"/>
          </w:placeholder>
          <w:showingPlcHdr/>
          <w:text/>
        </w:sdtPr>
        <w:sdtEndPr/>
        <w:sdtContent>
          <w:r w:rsidR="003E396E"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  <w:r w:rsidR="003E396E" w:rsidRPr="003E39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46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396E">
        <w:rPr>
          <w:sz w:val="22"/>
          <w:szCs w:val="22"/>
        </w:rPr>
        <w:t xml:space="preserve"> </w:t>
      </w:r>
      <w:r w:rsidRPr="003E396E">
        <w:rPr>
          <w:sz w:val="22"/>
          <w:szCs w:val="22"/>
        </w:rPr>
        <w:t>Allgemein</w:t>
      </w:r>
      <w:r w:rsidR="003E396E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97552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396E">
        <w:rPr>
          <w:sz w:val="22"/>
          <w:szCs w:val="22"/>
        </w:rPr>
        <w:t xml:space="preserve"> </w:t>
      </w:r>
      <w:r w:rsidRPr="003E396E">
        <w:rPr>
          <w:sz w:val="22"/>
          <w:szCs w:val="22"/>
        </w:rPr>
        <w:t>Halbprivat</w:t>
      </w:r>
      <w:r w:rsidR="003E396E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39901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396E">
        <w:rPr>
          <w:sz w:val="22"/>
          <w:szCs w:val="22"/>
        </w:rPr>
        <w:t xml:space="preserve"> </w:t>
      </w:r>
      <w:r w:rsidRPr="003E396E">
        <w:rPr>
          <w:sz w:val="22"/>
          <w:szCs w:val="22"/>
        </w:rPr>
        <w:t>Privat</w:t>
      </w:r>
    </w:p>
    <w:p w14:paraId="4D03A8A7" w14:textId="77777777" w:rsidR="009779D7" w:rsidRDefault="009779D7" w:rsidP="003D4815">
      <w:pPr>
        <w:tabs>
          <w:tab w:val="left" w:pos="1843"/>
          <w:tab w:val="left" w:pos="4253"/>
        </w:tabs>
        <w:rPr>
          <w:sz w:val="22"/>
          <w:szCs w:val="22"/>
        </w:rPr>
      </w:pPr>
    </w:p>
    <w:p w14:paraId="2069E969" w14:textId="77777777" w:rsidR="003E396E" w:rsidRDefault="003E396E" w:rsidP="003D4815">
      <w:pPr>
        <w:tabs>
          <w:tab w:val="left" w:pos="1843"/>
          <w:tab w:val="left" w:pos="4253"/>
        </w:tabs>
        <w:rPr>
          <w:sz w:val="22"/>
          <w:szCs w:val="22"/>
        </w:rPr>
      </w:pPr>
    </w:p>
    <w:p w14:paraId="1A2C1359" w14:textId="77777777" w:rsidR="003E396E" w:rsidRPr="003E396E" w:rsidRDefault="003E396E" w:rsidP="003D4815">
      <w:pPr>
        <w:tabs>
          <w:tab w:val="left" w:pos="1843"/>
          <w:tab w:val="left" w:pos="4253"/>
        </w:tabs>
        <w:rPr>
          <w:b/>
          <w:sz w:val="22"/>
          <w:szCs w:val="22"/>
        </w:rPr>
      </w:pPr>
      <w:r w:rsidRPr="003E396E">
        <w:rPr>
          <w:b/>
          <w:sz w:val="22"/>
          <w:szCs w:val="22"/>
        </w:rPr>
        <w:t>Zuweisungsgrund</w:t>
      </w:r>
    </w:p>
    <w:sdt>
      <w:sdtPr>
        <w:rPr>
          <w:sz w:val="22"/>
          <w:szCs w:val="22"/>
        </w:rPr>
        <w:id w:val="1630669099"/>
        <w:placeholder>
          <w:docPart w:val="8936C686E48144BCAD1ACD42A934A4BD"/>
        </w:placeholder>
        <w:showingPlcHdr/>
        <w:text w:multiLine="1"/>
      </w:sdtPr>
      <w:sdtEndPr/>
      <w:sdtContent>
        <w:p w14:paraId="27EF0BA2" w14:textId="77777777" w:rsidR="003E396E" w:rsidRDefault="00D92966" w:rsidP="003D4815">
          <w:pPr>
            <w:tabs>
              <w:tab w:val="left" w:pos="1843"/>
              <w:tab w:val="left" w:pos="4253"/>
            </w:tabs>
            <w:rPr>
              <w:sz w:val="22"/>
              <w:szCs w:val="22"/>
            </w:rPr>
          </w:pPr>
          <w:r>
            <w:rPr>
              <w:rStyle w:val="Platzhaltertext"/>
            </w:rPr>
            <w:t>Text eingeben.</w:t>
          </w:r>
        </w:p>
      </w:sdtContent>
    </w:sdt>
    <w:p w14:paraId="189E1893" w14:textId="77777777" w:rsidR="00D92966" w:rsidRDefault="00D92966" w:rsidP="003D4815">
      <w:pPr>
        <w:tabs>
          <w:tab w:val="left" w:pos="1843"/>
          <w:tab w:val="left" w:pos="4253"/>
        </w:tabs>
        <w:rPr>
          <w:sz w:val="22"/>
          <w:szCs w:val="22"/>
        </w:rPr>
      </w:pPr>
    </w:p>
    <w:p w14:paraId="04218743" w14:textId="77777777" w:rsidR="00D92966" w:rsidRDefault="00D92966" w:rsidP="003D4815">
      <w:pPr>
        <w:tabs>
          <w:tab w:val="left" w:pos="1843"/>
          <w:tab w:val="left" w:pos="4253"/>
        </w:tabs>
        <w:rPr>
          <w:sz w:val="22"/>
          <w:szCs w:val="22"/>
        </w:rPr>
      </w:pPr>
    </w:p>
    <w:p w14:paraId="154ED03D" w14:textId="77777777" w:rsidR="00D92966" w:rsidRPr="00D92966" w:rsidRDefault="00D92966" w:rsidP="003D4815">
      <w:pPr>
        <w:tabs>
          <w:tab w:val="left" w:pos="1843"/>
          <w:tab w:val="left" w:pos="4253"/>
        </w:tabs>
        <w:rPr>
          <w:b/>
          <w:sz w:val="22"/>
          <w:szCs w:val="22"/>
        </w:rPr>
      </w:pPr>
      <w:r w:rsidRPr="00D92966">
        <w:rPr>
          <w:b/>
          <w:sz w:val="22"/>
          <w:szCs w:val="22"/>
        </w:rPr>
        <w:t>Medikamente</w:t>
      </w:r>
    </w:p>
    <w:sdt>
      <w:sdtPr>
        <w:rPr>
          <w:sz w:val="22"/>
          <w:szCs w:val="22"/>
        </w:rPr>
        <w:id w:val="-778186768"/>
        <w:placeholder>
          <w:docPart w:val="F03A5618CE2B442ABE558BF1EC35794C"/>
        </w:placeholder>
        <w:showingPlcHdr/>
        <w:text w:multiLine="1"/>
      </w:sdtPr>
      <w:sdtEndPr/>
      <w:sdtContent>
        <w:p w14:paraId="0B975ECC" w14:textId="77777777" w:rsidR="00D92966" w:rsidRDefault="00D92966" w:rsidP="003D4815">
          <w:pPr>
            <w:tabs>
              <w:tab w:val="left" w:pos="1843"/>
              <w:tab w:val="left" w:pos="4253"/>
            </w:tabs>
            <w:rPr>
              <w:sz w:val="22"/>
              <w:szCs w:val="22"/>
            </w:rPr>
          </w:pPr>
          <w:r>
            <w:rPr>
              <w:rStyle w:val="Platzhaltertext"/>
            </w:rPr>
            <w:t>Text ein</w:t>
          </w:r>
          <w:r w:rsidRPr="00AB6208">
            <w:rPr>
              <w:rStyle w:val="Platzhaltertext"/>
            </w:rPr>
            <w:t>geben.</w:t>
          </w:r>
        </w:p>
      </w:sdtContent>
    </w:sdt>
    <w:p w14:paraId="491C7926" w14:textId="77777777" w:rsidR="009C292A" w:rsidRDefault="009C292A" w:rsidP="003D4815">
      <w:pPr>
        <w:tabs>
          <w:tab w:val="left" w:pos="1843"/>
          <w:tab w:val="left" w:pos="4253"/>
        </w:tabs>
        <w:rPr>
          <w:sz w:val="22"/>
          <w:szCs w:val="22"/>
        </w:rPr>
      </w:pPr>
    </w:p>
    <w:p w14:paraId="646073C1" w14:textId="77777777" w:rsidR="009C292A" w:rsidRDefault="009C292A" w:rsidP="003D4815">
      <w:pPr>
        <w:tabs>
          <w:tab w:val="left" w:pos="1843"/>
          <w:tab w:val="left" w:pos="4253"/>
        </w:tabs>
        <w:rPr>
          <w:sz w:val="22"/>
          <w:szCs w:val="22"/>
        </w:rPr>
      </w:pPr>
    </w:p>
    <w:p w14:paraId="6345A1DB" w14:textId="77777777" w:rsidR="009C292A" w:rsidRDefault="009C292A" w:rsidP="003D4815">
      <w:pPr>
        <w:tabs>
          <w:tab w:val="left" w:pos="1843"/>
          <w:tab w:val="left" w:pos="4253"/>
        </w:tabs>
        <w:rPr>
          <w:b/>
          <w:sz w:val="22"/>
          <w:szCs w:val="22"/>
        </w:rPr>
      </w:pPr>
      <w:r w:rsidRPr="009C292A">
        <w:rPr>
          <w:b/>
          <w:sz w:val="22"/>
          <w:szCs w:val="22"/>
        </w:rPr>
        <w:t>Terminwunsch</w:t>
      </w:r>
    </w:p>
    <w:p w14:paraId="015F3A3C" w14:textId="77777777" w:rsidR="009C292A" w:rsidRDefault="00EE6100" w:rsidP="009C292A">
      <w:pPr>
        <w:tabs>
          <w:tab w:val="left" w:pos="368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18905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292A" w:rsidRPr="009C292A">
        <w:rPr>
          <w:sz w:val="22"/>
          <w:szCs w:val="22"/>
        </w:rPr>
        <w:t xml:space="preserve"> Normaltermin</w:t>
      </w:r>
      <w:r w:rsidR="009C29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535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292A">
        <w:rPr>
          <w:sz w:val="22"/>
          <w:szCs w:val="22"/>
        </w:rPr>
        <w:t xml:space="preserve"> Dringend</w:t>
      </w:r>
      <w:r w:rsidR="009C292A">
        <w:rPr>
          <w:sz w:val="22"/>
          <w:szCs w:val="22"/>
        </w:rPr>
        <w:tab/>
      </w:r>
      <w:r w:rsidR="009C292A">
        <w:rPr>
          <w:sz w:val="22"/>
          <w:szCs w:val="22"/>
        </w:rPr>
        <w:tab/>
      </w:r>
      <w:r w:rsidR="009C292A">
        <w:rPr>
          <w:sz w:val="22"/>
          <w:szCs w:val="22"/>
        </w:rPr>
        <w:tab/>
      </w:r>
      <w:r w:rsidR="009C29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461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292A">
        <w:rPr>
          <w:sz w:val="22"/>
          <w:szCs w:val="22"/>
        </w:rPr>
        <w:t xml:space="preserve"> Notfall</w:t>
      </w:r>
    </w:p>
    <w:p w14:paraId="3D49C3F3" w14:textId="77777777" w:rsidR="009C292A" w:rsidRDefault="009C292A" w:rsidP="009C292A">
      <w:pPr>
        <w:tabs>
          <w:tab w:val="left" w:pos="3686"/>
        </w:tabs>
        <w:rPr>
          <w:sz w:val="22"/>
          <w:szCs w:val="22"/>
        </w:rPr>
      </w:pPr>
    </w:p>
    <w:p w14:paraId="51EF04F0" w14:textId="77777777" w:rsidR="009C292A" w:rsidRDefault="009C292A" w:rsidP="009C292A">
      <w:pPr>
        <w:tabs>
          <w:tab w:val="left" w:pos="3686"/>
        </w:tabs>
        <w:rPr>
          <w:sz w:val="22"/>
          <w:szCs w:val="22"/>
        </w:rPr>
      </w:pPr>
    </w:p>
    <w:p w14:paraId="00E18044" w14:textId="44071BC3" w:rsidR="00A1681F" w:rsidRDefault="009C292A" w:rsidP="009C292A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Datum    </w:t>
      </w:r>
      <w:sdt>
        <w:sdtPr>
          <w:rPr>
            <w:sz w:val="22"/>
            <w:szCs w:val="22"/>
          </w:rPr>
          <w:id w:val="1354313669"/>
          <w:placeholder>
            <w:docPart w:val="655F0A9245FA4FA6BB5B06855124C69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B6208">
            <w:rPr>
              <w:rStyle w:val="Platzhaltertext"/>
            </w:rPr>
            <w:t>Datum einzugeben.</w:t>
          </w:r>
        </w:sdtContent>
      </w:sdt>
      <w:r>
        <w:rPr>
          <w:sz w:val="22"/>
          <w:szCs w:val="22"/>
        </w:rPr>
        <w:tab/>
      </w:r>
      <w:r w:rsidR="00A1681F">
        <w:rPr>
          <w:sz w:val="22"/>
          <w:szCs w:val="22"/>
        </w:rPr>
        <w:t>Name, Adresse</w:t>
      </w:r>
      <w:r w:rsidR="00A1681F" w:rsidRPr="003E39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37179753"/>
          <w:placeholder>
            <w:docPart w:val="C0D0FC7015162E499CFAB9ED65B05458"/>
          </w:placeholder>
          <w:showingPlcHdr/>
          <w:text/>
        </w:sdtPr>
        <w:sdtContent>
          <w:r w:rsidR="00A1681F"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</w:p>
    <w:p w14:paraId="0234E822" w14:textId="77777777" w:rsidR="00A1681F" w:rsidRDefault="00A1681F" w:rsidP="009C292A">
      <w:pPr>
        <w:tabs>
          <w:tab w:val="left" w:pos="3686"/>
        </w:tabs>
        <w:rPr>
          <w:sz w:val="22"/>
          <w:szCs w:val="22"/>
        </w:rPr>
      </w:pPr>
    </w:p>
    <w:p w14:paraId="778EDE13" w14:textId="77777777" w:rsidR="00A1681F" w:rsidRDefault="00A1681F" w:rsidP="009C292A">
      <w:pPr>
        <w:tabs>
          <w:tab w:val="left" w:pos="3686"/>
        </w:tabs>
        <w:rPr>
          <w:sz w:val="22"/>
          <w:szCs w:val="22"/>
        </w:rPr>
      </w:pPr>
    </w:p>
    <w:p w14:paraId="032EDDF3" w14:textId="77777777" w:rsidR="00A1681F" w:rsidRDefault="00A1681F" w:rsidP="009C292A">
      <w:pPr>
        <w:tabs>
          <w:tab w:val="left" w:pos="3686"/>
        </w:tabs>
        <w:rPr>
          <w:sz w:val="22"/>
          <w:szCs w:val="22"/>
        </w:rPr>
      </w:pPr>
    </w:p>
    <w:p w14:paraId="599D5150" w14:textId="5FC0D16B" w:rsidR="009C292A" w:rsidRPr="009C292A" w:rsidRDefault="009C292A" w:rsidP="009C292A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>Unterschrift</w:t>
      </w:r>
      <w:r w:rsidR="003E0BE5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1910582684"/>
          <w:placeholder>
            <w:docPart w:val="277FA0CA1B4C4E1D999CF53A4503960F"/>
          </w:placeholder>
          <w:showingPlcHdr/>
          <w:text/>
        </w:sdtPr>
        <w:sdtEndPr/>
        <w:sdtContent>
          <w:r w:rsidR="003E0BE5">
            <w:rPr>
              <w:rStyle w:val="Platzhaltertext"/>
            </w:rPr>
            <w:t>Unterschrift</w:t>
          </w:r>
          <w:r w:rsidR="003E0BE5" w:rsidRPr="00AB6208">
            <w:rPr>
              <w:rStyle w:val="Platzhaltertext"/>
            </w:rPr>
            <w:t>.</w:t>
          </w:r>
        </w:sdtContent>
      </w:sdt>
    </w:p>
    <w:sectPr w:rsidR="009C292A" w:rsidRPr="009C292A" w:rsidSect="009779D7">
      <w:headerReference w:type="default" r:id="rId8"/>
      <w:pgSz w:w="11906" w:h="16838"/>
      <w:pgMar w:top="3204" w:right="1133" w:bottom="167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D9D82" w14:textId="77777777" w:rsidR="00EE6100" w:rsidRDefault="00EE6100" w:rsidP="00F91D37">
      <w:pPr>
        <w:spacing w:line="240" w:lineRule="auto"/>
      </w:pPr>
      <w:r>
        <w:separator/>
      </w:r>
    </w:p>
  </w:endnote>
  <w:endnote w:type="continuationSeparator" w:id="0">
    <w:p w14:paraId="1C564712" w14:textId="77777777" w:rsidR="00EE6100" w:rsidRDefault="00EE610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Book">
    <w:altName w:val="Cambria"/>
    <w:panose1 w:val="02070303000000060000"/>
    <w:charset w:val="4D"/>
    <w:family w:val="roman"/>
    <w:notTrueType/>
    <w:pitch w:val="variable"/>
    <w:sig w:usb0="800000AF" w:usb1="0000000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Quicksand Bold">
    <w:altName w:val="Times New Roman"/>
    <w:panose1 w:val="00000000000000000000"/>
    <w:charset w:val="00"/>
    <w:family w:val="auto"/>
    <w:notTrueType/>
    <w:pitch w:val="variable"/>
    <w:sig w:usb0="800000AF" w:usb1="00000008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D608D" w14:textId="77777777" w:rsidR="00EE6100" w:rsidRDefault="00EE6100" w:rsidP="00F91D37">
      <w:pPr>
        <w:spacing w:line="240" w:lineRule="auto"/>
      </w:pPr>
      <w:r>
        <w:separator/>
      </w:r>
    </w:p>
  </w:footnote>
  <w:footnote w:type="continuationSeparator" w:id="0">
    <w:p w14:paraId="18C9715E" w14:textId="77777777" w:rsidR="00EE6100" w:rsidRDefault="00EE610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6B56" w14:textId="77777777" w:rsidR="005C6148" w:rsidRPr="00C51D68" w:rsidRDefault="00C51D68" w:rsidP="00C51D68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3A16144" wp14:editId="211D411A">
              <wp:simplePos x="0" y="0"/>
              <wp:positionH relativeFrom="column">
                <wp:posOffset>-1103</wp:posOffset>
              </wp:positionH>
              <wp:positionV relativeFrom="page">
                <wp:align>bottom</wp:align>
              </wp:positionV>
              <wp:extent cx="5760000" cy="968400"/>
              <wp:effectExtent l="0" t="0" r="0" b="0"/>
              <wp:wrapNone/>
              <wp:docPr id="19" name="Gruppieren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0" cy="968175"/>
                        <a:chOff x="0" y="225"/>
                        <a:chExt cx="5759450" cy="967175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0" y="787400"/>
                          <a:ext cx="36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Grafik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225"/>
                          <a:ext cx="5759450" cy="5240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AA7DCE" id="Gruppieren 19" o:spid="_x0000_s1026" style="position:absolute;margin-left:-.1pt;margin-top:0;width:453.55pt;height:76.25pt;z-index:251660288;mso-position-vertical:bottom;mso-position-vertical-relative:page;mso-width-relative:margin;mso-height-relative:margin" coordorigin=",2" coordsize="57594,96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">
              <v:rect id="Rechteck 7" o:spid="_x0000_s1027" style="position:absolute;top:7874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8" o:spid="_x0000_s1028" type="#_x0000_t75" style="position:absolute;top:2;width:57594;height: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">
                <v:imagedata r:id="rId2" o:title=""/>
              </v:shape>
              <w10:wrap anchory="page"/>
              <w10:anchorlock/>
            </v:group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A573C49" wp14:editId="7FB0C569">
          <wp:simplePos x="0" y="0"/>
          <wp:positionH relativeFrom="margin">
            <wp:align>center</wp:align>
          </wp:positionH>
          <wp:positionV relativeFrom="paragraph">
            <wp:posOffset>105170</wp:posOffset>
          </wp:positionV>
          <wp:extent cx="1158240" cy="777240"/>
          <wp:effectExtent l="0" t="0" r="381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35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43"/>
    <w:rsid w:val="00002978"/>
    <w:rsid w:val="0001010F"/>
    <w:rsid w:val="00025CEC"/>
    <w:rsid w:val="000266B7"/>
    <w:rsid w:val="00032B92"/>
    <w:rsid w:val="000409C8"/>
    <w:rsid w:val="00041700"/>
    <w:rsid w:val="00063BC2"/>
    <w:rsid w:val="000701F1"/>
    <w:rsid w:val="00071780"/>
    <w:rsid w:val="00096E8E"/>
    <w:rsid w:val="000A1884"/>
    <w:rsid w:val="000B595D"/>
    <w:rsid w:val="000C49C1"/>
    <w:rsid w:val="000D099F"/>
    <w:rsid w:val="000D1743"/>
    <w:rsid w:val="000D1BB6"/>
    <w:rsid w:val="000D479F"/>
    <w:rsid w:val="000E756F"/>
    <w:rsid w:val="0010021F"/>
    <w:rsid w:val="00102345"/>
    <w:rsid w:val="00106688"/>
    <w:rsid w:val="00107F09"/>
    <w:rsid w:val="00113383"/>
    <w:rsid w:val="001134C7"/>
    <w:rsid w:val="00113CB8"/>
    <w:rsid w:val="0012151C"/>
    <w:rsid w:val="00132E40"/>
    <w:rsid w:val="001375AB"/>
    <w:rsid w:val="00144122"/>
    <w:rsid w:val="00154677"/>
    <w:rsid w:val="00167916"/>
    <w:rsid w:val="00171870"/>
    <w:rsid w:val="001D27D4"/>
    <w:rsid w:val="001F4A7E"/>
    <w:rsid w:val="001F4B8C"/>
    <w:rsid w:val="0022685B"/>
    <w:rsid w:val="0023205B"/>
    <w:rsid w:val="00251773"/>
    <w:rsid w:val="0025644A"/>
    <w:rsid w:val="00263E41"/>
    <w:rsid w:val="00267F71"/>
    <w:rsid w:val="002726D9"/>
    <w:rsid w:val="00290E37"/>
    <w:rsid w:val="002B551B"/>
    <w:rsid w:val="002D272F"/>
    <w:rsid w:val="002D38AE"/>
    <w:rsid w:val="002F06AA"/>
    <w:rsid w:val="002F68A2"/>
    <w:rsid w:val="0030245A"/>
    <w:rsid w:val="00303B73"/>
    <w:rsid w:val="0032330D"/>
    <w:rsid w:val="003279EB"/>
    <w:rsid w:val="00333A1B"/>
    <w:rsid w:val="003514EE"/>
    <w:rsid w:val="0035204A"/>
    <w:rsid w:val="00363671"/>
    <w:rsid w:val="00364EE3"/>
    <w:rsid w:val="00375266"/>
    <w:rsid w:val="003757E4"/>
    <w:rsid w:val="00375834"/>
    <w:rsid w:val="00387AFE"/>
    <w:rsid w:val="003C3D32"/>
    <w:rsid w:val="003D0FAA"/>
    <w:rsid w:val="003D1F2F"/>
    <w:rsid w:val="003D4815"/>
    <w:rsid w:val="003E0BE5"/>
    <w:rsid w:val="003E396E"/>
    <w:rsid w:val="003F1A56"/>
    <w:rsid w:val="0041705A"/>
    <w:rsid w:val="00452D49"/>
    <w:rsid w:val="00486DBB"/>
    <w:rsid w:val="00494FD7"/>
    <w:rsid w:val="00495F83"/>
    <w:rsid w:val="004A02E2"/>
    <w:rsid w:val="004A039B"/>
    <w:rsid w:val="004B0FDB"/>
    <w:rsid w:val="004B1FFA"/>
    <w:rsid w:val="004C1329"/>
    <w:rsid w:val="004C3880"/>
    <w:rsid w:val="004D0F2F"/>
    <w:rsid w:val="004D179F"/>
    <w:rsid w:val="004D5B31"/>
    <w:rsid w:val="00500294"/>
    <w:rsid w:val="00526C93"/>
    <w:rsid w:val="00535EA2"/>
    <w:rsid w:val="00537410"/>
    <w:rsid w:val="00550787"/>
    <w:rsid w:val="00591832"/>
    <w:rsid w:val="00592841"/>
    <w:rsid w:val="005A357F"/>
    <w:rsid w:val="005B4DEC"/>
    <w:rsid w:val="005B6FD0"/>
    <w:rsid w:val="005C6148"/>
    <w:rsid w:val="006044D5"/>
    <w:rsid w:val="00622FDC"/>
    <w:rsid w:val="00625020"/>
    <w:rsid w:val="00642F26"/>
    <w:rsid w:val="0065274C"/>
    <w:rsid w:val="00662A43"/>
    <w:rsid w:val="00686D14"/>
    <w:rsid w:val="00687ED7"/>
    <w:rsid w:val="006C144C"/>
    <w:rsid w:val="006E0F4E"/>
    <w:rsid w:val="006E4AF1"/>
    <w:rsid w:val="006F0345"/>
    <w:rsid w:val="006F0469"/>
    <w:rsid w:val="007040B6"/>
    <w:rsid w:val="00705076"/>
    <w:rsid w:val="00711147"/>
    <w:rsid w:val="00720B78"/>
    <w:rsid w:val="007277E3"/>
    <w:rsid w:val="00731A17"/>
    <w:rsid w:val="00734458"/>
    <w:rsid w:val="007419CF"/>
    <w:rsid w:val="0074241C"/>
    <w:rsid w:val="0074487E"/>
    <w:rsid w:val="00746273"/>
    <w:rsid w:val="007721BF"/>
    <w:rsid w:val="00774E70"/>
    <w:rsid w:val="0078181E"/>
    <w:rsid w:val="00796CEE"/>
    <w:rsid w:val="007C0B2A"/>
    <w:rsid w:val="007C308C"/>
    <w:rsid w:val="007E0460"/>
    <w:rsid w:val="00841B44"/>
    <w:rsid w:val="00841DA6"/>
    <w:rsid w:val="00852A1F"/>
    <w:rsid w:val="00857D8A"/>
    <w:rsid w:val="00870017"/>
    <w:rsid w:val="00883CC4"/>
    <w:rsid w:val="0093619F"/>
    <w:rsid w:val="009427E5"/>
    <w:rsid w:val="009454B7"/>
    <w:rsid w:val="009613D8"/>
    <w:rsid w:val="00974275"/>
    <w:rsid w:val="009779D7"/>
    <w:rsid w:val="009804FC"/>
    <w:rsid w:val="0098474B"/>
    <w:rsid w:val="00995CBA"/>
    <w:rsid w:val="0099678C"/>
    <w:rsid w:val="009B0C96"/>
    <w:rsid w:val="009C222B"/>
    <w:rsid w:val="009C292A"/>
    <w:rsid w:val="009C67A8"/>
    <w:rsid w:val="009D201B"/>
    <w:rsid w:val="009D5D9C"/>
    <w:rsid w:val="009E2171"/>
    <w:rsid w:val="009E7D4C"/>
    <w:rsid w:val="00A06F53"/>
    <w:rsid w:val="00A1681F"/>
    <w:rsid w:val="00A211F7"/>
    <w:rsid w:val="00A43EDD"/>
    <w:rsid w:val="00A5451D"/>
    <w:rsid w:val="00A55C83"/>
    <w:rsid w:val="00A57815"/>
    <w:rsid w:val="00A62F82"/>
    <w:rsid w:val="00A62FAD"/>
    <w:rsid w:val="00A70CDC"/>
    <w:rsid w:val="00A7133D"/>
    <w:rsid w:val="00AC2D5B"/>
    <w:rsid w:val="00AC3C0A"/>
    <w:rsid w:val="00AD36B2"/>
    <w:rsid w:val="00AF47AE"/>
    <w:rsid w:val="00AF7CA8"/>
    <w:rsid w:val="00B057C6"/>
    <w:rsid w:val="00B11A9B"/>
    <w:rsid w:val="00B24B2A"/>
    <w:rsid w:val="00B32ABB"/>
    <w:rsid w:val="00B41FD3"/>
    <w:rsid w:val="00B426D3"/>
    <w:rsid w:val="00B431DE"/>
    <w:rsid w:val="00B452C0"/>
    <w:rsid w:val="00B47340"/>
    <w:rsid w:val="00B70D03"/>
    <w:rsid w:val="00B803E7"/>
    <w:rsid w:val="00B82E14"/>
    <w:rsid w:val="00BA4DDE"/>
    <w:rsid w:val="00BC655F"/>
    <w:rsid w:val="00BD09F9"/>
    <w:rsid w:val="00BE1E62"/>
    <w:rsid w:val="00BF7052"/>
    <w:rsid w:val="00C05FAB"/>
    <w:rsid w:val="00C3674D"/>
    <w:rsid w:val="00C43EDE"/>
    <w:rsid w:val="00C51D2F"/>
    <w:rsid w:val="00C51D68"/>
    <w:rsid w:val="00CA348A"/>
    <w:rsid w:val="00CB2CE6"/>
    <w:rsid w:val="00CF08BB"/>
    <w:rsid w:val="00CF1E53"/>
    <w:rsid w:val="00D260C8"/>
    <w:rsid w:val="00D30E68"/>
    <w:rsid w:val="00D57397"/>
    <w:rsid w:val="00D61996"/>
    <w:rsid w:val="00D654CD"/>
    <w:rsid w:val="00D92966"/>
    <w:rsid w:val="00D9415C"/>
    <w:rsid w:val="00DA469E"/>
    <w:rsid w:val="00DB7675"/>
    <w:rsid w:val="00E25DCD"/>
    <w:rsid w:val="00E269E1"/>
    <w:rsid w:val="00E326FF"/>
    <w:rsid w:val="00E431AD"/>
    <w:rsid w:val="00E45F13"/>
    <w:rsid w:val="00E510BC"/>
    <w:rsid w:val="00E52BA4"/>
    <w:rsid w:val="00E61256"/>
    <w:rsid w:val="00E73CB2"/>
    <w:rsid w:val="00E839BA"/>
    <w:rsid w:val="00E8428A"/>
    <w:rsid w:val="00E97F7D"/>
    <w:rsid w:val="00EA59B8"/>
    <w:rsid w:val="00EA5A01"/>
    <w:rsid w:val="00EC2DF9"/>
    <w:rsid w:val="00EE6100"/>
    <w:rsid w:val="00EE6E36"/>
    <w:rsid w:val="00F016BC"/>
    <w:rsid w:val="00F0660B"/>
    <w:rsid w:val="00F123AE"/>
    <w:rsid w:val="00F16C91"/>
    <w:rsid w:val="00F22EDD"/>
    <w:rsid w:val="00F32B93"/>
    <w:rsid w:val="00F51507"/>
    <w:rsid w:val="00F5551A"/>
    <w:rsid w:val="00F73331"/>
    <w:rsid w:val="00F811D9"/>
    <w:rsid w:val="00F87174"/>
    <w:rsid w:val="00F91D37"/>
    <w:rsid w:val="00F9610D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DF2A63"/>
  <w15:docId w15:val="{D3684E20-7584-8E4F-BDF3-D7515555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E41"/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79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D1F2F"/>
    <w:rPr>
      <w:spacing w:val="2"/>
    </w:rPr>
  </w:style>
  <w:style w:type="paragraph" w:styleId="Fuzeile">
    <w:name w:val="footer"/>
    <w:basedOn w:val="Standard"/>
    <w:link w:val="FuzeileZchn"/>
    <w:uiPriority w:val="80"/>
    <w:semiHidden/>
    <w:rsid w:val="0007178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D1F2F"/>
    <w:rPr>
      <w:spacing w:val="2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251773"/>
    <w:rPr>
      <w:rFonts w:asciiTheme="majorHAnsi" w:eastAsiaTheme="majorEastAsia" w:hAnsiTheme="majorHAnsi" w:cstheme="majorBidi"/>
      <w:spacing w:val="2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263E41"/>
    <w:pPr>
      <w:spacing w:after="520" w:line="320" w:lineRule="atLeast"/>
      <w:contextualSpacing/>
    </w:pPr>
    <w:rPr>
      <w:sz w:val="26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263E41"/>
    <w:rPr>
      <w:spacing w:val="2"/>
      <w:sz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099F"/>
    <w:rPr>
      <w:rFonts w:asciiTheme="majorHAnsi" w:eastAsiaTheme="majorEastAsia" w:hAnsiTheme="majorHAnsi" w:cstheme="majorBidi"/>
      <w:b/>
      <w:spacing w:val="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D099F"/>
    <w:rPr>
      <w:rFonts w:asciiTheme="majorHAnsi" w:eastAsiaTheme="majorEastAsia" w:hAnsiTheme="majorHAnsi" w:cstheme="majorBidi"/>
      <w:spacing w:val="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</w:rPr>
  </w:style>
  <w:style w:type="character" w:styleId="BesuchterLink">
    <w:name w:val="FollowedHyperlink"/>
    <w:basedOn w:val="Absatz-Standardschriftart"/>
    <w:uiPriority w:val="75"/>
    <w:semiHidden/>
    <w:rsid w:val="000D099F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251773"/>
    <w:rPr>
      <w:rFonts w:eastAsiaTheme="minorEastAsia"/>
      <w:color w:val="000000" w:themeColor="text1"/>
      <w:spacing w:val="2"/>
    </w:rPr>
  </w:style>
  <w:style w:type="paragraph" w:styleId="Datum">
    <w:name w:val="Date"/>
    <w:basedOn w:val="Standard"/>
    <w:next w:val="Standard"/>
    <w:link w:val="DatumZchn"/>
    <w:uiPriority w:val="15"/>
    <w:semiHidden/>
    <w:rsid w:val="00251773"/>
    <w:pPr>
      <w:spacing w:before="1200" w:after="30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C51D68"/>
    <w:rPr>
      <w:noProof/>
      <w:spacing w:val="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3D1F2F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semiHidden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character" w:styleId="Fett">
    <w:name w:val="Strong"/>
    <w:basedOn w:val="Absatz-Standardschriftart"/>
    <w:uiPriority w:val="1"/>
    <w:qFormat/>
    <w:rsid w:val="00263E41"/>
    <w:rPr>
      <w:rFonts w:asciiTheme="majorHAnsi" w:hAnsiTheme="majorHAnsi"/>
      <w:b/>
      <w:bCs/>
    </w:rPr>
  </w:style>
  <w:style w:type="paragraph" w:styleId="berarbeitung">
    <w:name w:val="Revision"/>
    <w:hidden/>
    <w:uiPriority w:val="99"/>
    <w:semiHidden/>
    <w:rsid w:val="00662A43"/>
    <w:pPr>
      <w:spacing w:line="240" w:lineRule="auto"/>
    </w:pPr>
    <w:rPr>
      <w:spacing w:val="2"/>
    </w:rPr>
  </w:style>
  <w:style w:type="character" w:styleId="Platzhaltertext">
    <w:name w:val="Placeholder Text"/>
    <w:basedOn w:val="Absatz-Standardschriftart"/>
    <w:uiPriority w:val="99"/>
    <w:semiHidden/>
    <w:rsid w:val="003D481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E0BE5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E72D2F063A4A79867E749B77CC8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F1567-61DD-4370-997B-92DA47E4B8A9}"/>
      </w:docPartPr>
      <w:docPartBody>
        <w:p w:rsidR="00DA4025" w:rsidRDefault="00615206" w:rsidP="00615206">
          <w:pPr>
            <w:pStyle w:val="C9E72D2F063A4A79867E749B77CC86797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8955C4E974534869A14183DC01F11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8FDEF-D096-4389-9BCE-22CE7AAA6909}"/>
      </w:docPartPr>
      <w:docPartBody>
        <w:p w:rsidR="00DA4025" w:rsidRDefault="00615206" w:rsidP="00615206">
          <w:pPr>
            <w:pStyle w:val="8955C4E974534869A14183DC01F11E7A7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7DFA3483387A4F2F85FB6436F967E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1747-2F64-44D3-BE61-79D04A21398A}"/>
      </w:docPartPr>
      <w:docPartBody>
        <w:p w:rsidR="00DA4025" w:rsidRDefault="00615206" w:rsidP="00615206">
          <w:pPr>
            <w:pStyle w:val="7DFA3483387A4F2F85FB6436F967E6587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F8D560F754BD4B1284D1EF4AE9BED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C0183-4564-433C-B12A-0CB52FD6E1A0}"/>
      </w:docPartPr>
      <w:docPartBody>
        <w:p w:rsidR="00DA4025" w:rsidRDefault="00615206" w:rsidP="00615206">
          <w:pPr>
            <w:pStyle w:val="F8D560F754BD4B1284D1EF4AE9BEDD407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043C804B9A1047638CA2032BF9964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4389C-D596-435E-AB55-BE5D1991274A}"/>
      </w:docPartPr>
      <w:docPartBody>
        <w:p w:rsidR="00DA4025" w:rsidRDefault="00615206" w:rsidP="00615206">
          <w:pPr>
            <w:pStyle w:val="043C804B9A1047638CA2032BF99648CE7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D0B98A33A1A44C8498DD5C13E93D0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319E6-69EA-400C-A870-9260E737F315}"/>
      </w:docPartPr>
      <w:docPartBody>
        <w:p w:rsidR="00DA4025" w:rsidRDefault="00615206" w:rsidP="00615206">
          <w:pPr>
            <w:pStyle w:val="D0B98A33A1A44C8498DD5C13E93D05787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36DB76C5FFE14ADD97BA1CA9F835D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CB2BC-73E9-4D42-BA72-24D6F09ABC01}"/>
      </w:docPartPr>
      <w:docPartBody>
        <w:p w:rsidR="00DA4025" w:rsidRDefault="00615206" w:rsidP="00615206">
          <w:pPr>
            <w:pStyle w:val="36DB76C5FFE14ADD97BA1CA9F835DA106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8409FE8979F04BCFBB529060E5183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801BF-88FF-4173-A603-651EE679ACD5}"/>
      </w:docPartPr>
      <w:docPartBody>
        <w:p w:rsidR="00DA4025" w:rsidRDefault="00615206" w:rsidP="00615206">
          <w:pPr>
            <w:pStyle w:val="8409FE8979F04BCFBB529060E51830516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8936C686E48144BCAD1ACD42A934A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C801D-55BA-4289-94EA-045A0EED4EE5}"/>
      </w:docPartPr>
      <w:docPartBody>
        <w:p w:rsidR="00DA4025" w:rsidRDefault="00615206" w:rsidP="00615206">
          <w:pPr>
            <w:pStyle w:val="8936C686E48144BCAD1ACD42A934A4BD4"/>
          </w:pPr>
          <w:r>
            <w:rPr>
              <w:rStyle w:val="Platzhaltertext"/>
            </w:rPr>
            <w:t>Text eingeben.</w:t>
          </w:r>
        </w:p>
      </w:docPartBody>
    </w:docPart>
    <w:docPart>
      <w:docPartPr>
        <w:name w:val="F03A5618CE2B442ABE558BF1EC357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11EA3-7730-4E18-A654-9B479364AAAB}"/>
      </w:docPartPr>
      <w:docPartBody>
        <w:p w:rsidR="00DA4025" w:rsidRDefault="00615206" w:rsidP="00615206">
          <w:pPr>
            <w:pStyle w:val="F03A5618CE2B442ABE558BF1EC35794C3"/>
          </w:pPr>
          <w:r>
            <w:rPr>
              <w:rStyle w:val="Platzhaltertext"/>
            </w:rPr>
            <w:t>Text ein</w:t>
          </w:r>
          <w:r w:rsidRPr="00AB6208">
            <w:rPr>
              <w:rStyle w:val="Platzhaltertext"/>
            </w:rPr>
            <w:t>geben.</w:t>
          </w:r>
        </w:p>
      </w:docPartBody>
    </w:docPart>
    <w:docPart>
      <w:docPartPr>
        <w:name w:val="655F0A9245FA4FA6BB5B06855124C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C61F5-0410-4863-B6AA-684B643F00D5}"/>
      </w:docPartPr>
      <w:docPartBody>
        <w:p w:rsidR="00DA4025" w:rsidRDefault="00615206" w:rsidP="00615206">
          <w:pPr>
            <w:pStyle w:val="655F0A9245FA4FA6BB5B06855124C69A2"/>
          </w:pPr>
          <w:r w:rsidRPr="00AB6208">
            <w:rPr>
              <w:rStyle w:val="Platzhaltertext"/>
            </w:rPr>
            <w:t>Datum einzugeben.</w:t>
          </w:r>
        </w:p>
      </w:docPartBody>
    </w:docPart>
    <w:docPart>
      <w:docPartPr>
        <w:name w:val="277FA0CA1B4C4E1D999CF53A45039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4B918-5E01-4962-A96F-F5A8A0A95F7F}"/>
      </w:docPartPr>
      <w:docPartBody>
        <w:p w:rsidR="00DA4025" w:rsidRDefault="00615206" w:rsidP="00615206">
          <w:pPr>
            <w:pStyle w:val="277FA0CA1B4C4E1D999CF53A4503960F"/>
          </w:pPr>
          <w:r>
            <w:rPr>
              <w:rStyle w:val="Platzhaltertext"/>
            </w:rPr>
            <w:t>Unterschrift</w:t>
          </w:r>
          <w:r w:rsidRPr="00AB6208">
            <w:rPr>
              <w:rStyle w:val="Platzhaltertext"/>
            </w:rPr>
            <w:t>.</w:t>
          </w:r>
        </w:p>
      </w:docPartBody>
    </w:docPart>
    <w:docPart>
      <w:docPartPr>
        <w:name w:val="C0D0FC7015162E499CFAB9ED65B05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361EC-D5EB-6649-AA83-4E10E068461E}"/>
      </w:docPartPr>
      <w:docPartBody>
        <w:p w:rsidR="00000000" w:rsidRDefault="00DA4025" w:rsidP="00DA4025">
          <w:pPr>
            <w:pStyle w:val="C0D0FC7015162E499CFAB9ED65B05458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Book">
    <w:altName w:val="Cambria"/>
    <w:panose1 w:val="02070303000000060000"/>
    <w:charset w:val="4D"/>
    <w:family w:val="roman"/>
    <w:notTrueType/>
    <w:pitch w:val="variable"/>
    <w:sig w:usb0="800000AF" w:usb1="0000000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Quicksand Bold">
    <w:altName w:val="Times New Roman"/>
    <w:panose1 w:val="00000000000000000000"/>
    <w:charset w:val="00"/>
    <w:family w:val="auto"/>
    <w:notTrueType/>
    <w:pitch w:val="variable"/>
    <w:sig w:usb0="800000AF" w:usb1="00000008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06"/>
    <w:rsid w:val="00615206"/>
    <w:rsid w:val="006E50B0"/>
    <w:rsid w:val="00DA4025"/>
    <w:rsid w:val="00F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4025"/>
    <w:rPr>
      <w:color w:val="808080"/>
    </w:rPr>
  </w:style>
  <w:style w:type="paragraph" w:customStyle="1" w:styleId="C0D0FC7015162E499CFAB9ED65B05458">
    <w:name w:val="C0D0FC7015162E499CFAB9ED65B05458"/>
    <w:rsid w:val="00DA4025"/>
    <w:pPr>
      <w:spacing w:after="0" w:line="240" w:lineRule="auto"/>
    </w:pPr>
    <w:rPr>
      <w:sz w:val="24"/>
      <w:szCs w:val="24"/>
      <w:lang w:eastAsia="de-DE"/>
    </w:rPr>
  </w:style>
  <w:style w:type="paragraph" w:customStyle="1" w:styleId="C9E72D2F063A4A79867E749B77CC86797">
    <w:name w:val="C9E72D2F063A4A79867E749B77CC86797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36DB76C5FFE14ADD97BA1CA9F835DA106">
    <w:name w:val="36DB76C5FFE14ADD97BA1CA9F835DA106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8409FE8979F04BCFBB529060E51830516">
    <w:name w:val="8409FE8979F04BCFBB529060E51830516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8955C4E974534869A14183DC01F11E7A7">
    <w:name w:val="8955C4E974534869A14183DC01F11E7A7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7DFA3483387A4F2F85FB6436F967E6587">
    <w:name w:val="7DFA3483387A4F2F85FB6436F967E6587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F8D560F754BD4B1284D1EF4AE9BEDD407">
    <w:name w:val="F8D560F754BD4B1284D1EF4AE9BEDD407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043C804B9A1047638CA2032BF99648CE7">
    <w:name w:val="043C804B9A1047638CA2032BF99648CE7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D0B98A33A1A44C8498DD5C13E93D05787">
    <w:name w:val="D0B98A33A1A44C8498DD5C13E93D05787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8936C686E48144BCAD1ACD42A934A4BD4">
    <w:name w:val="8936C686E48144BCAD1ACD42A934A4BD4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F03A5618CE2B442ABE558BF1EC35794C3">
    <w:name w:val="F03A5618CE2B442ABE558BF1EC35794C3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655F0A9245FA4FA6BB5B06855124C69A2">
    <w:name w:val="655F0A9245FA4FA6BB5B06855124C69A2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277FA0CA1B4C4E1D999CF53A4503960F">
    <w:name w:val="277FA0CA1B4C4E1D999CF53A4503960F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ventravis">
      <a:dk1>
        <a:sysClr val="windowText" lastClr="000000"/>
      </a:dk1>
      <a:lt1>
        <a:sysClr val="window" lastClr="FFFFFF"/>
      </a:lt1>
      <a:dk2>
        <a:srgbClr val="253031"/>
      </a:dk2>
      <a:lt2>
        <a:srgbClr val="7AA5C1"/>
      </a:lt2>
      <a:accent1>
        <a:srgbClr val="0B6B8D"/>
      </a:accent1>
      <a:accent2>
        <a:srgbClr val="842911"/>
      </a:accent2>
      <a:accent3>
        <a:srgbClr val="244548"/>
      </a:accent3>
      <a:accent4>
        <a:srgbClr val="624541"/>
      </a:accent4>
      <a:accent5>
        <a:srgbClr val="EEB47D"/>
      </a:accent5>
      <a:accent6>
        <a:srgbClr val="99C6C8"/>
      </a:accent6>
      <a:hlink>
        <a:srgbClr val="000000"/>
      </a:hlink>
      <a:folHlink>
        <a:srgbClr val="000000"/>
      </a:folHlink>
    </a:clrScheme>
    <a:fontScheme name="ventravis">
      <a:majorFont>
        <a:latin typeface="Quicksand Bold"/>
        <a:ea typeface=""/>
        <a:cs typeface=""/>
      </a:majorFont>
      <a:minorFont>
        <a:latin typeface="Quicksand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86A2EA4-1C4F-4890-BD38-458F66D3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Soll, Christopher</cp:lastModifiedBy>
  <cp:revision>8</cp:revision>
  <cp:lastPrinted>2016-12-09T10:10:00Z</cp:lastPrinted>
  <dcterms:created xsi:type="dcterms:W3CDTF">2020-09-26T08:39:00Z</dcterms:created>
  <dcterms:modified xsi:type="dcterms:W3CDTF">2020-09-28T14:28:00Z</dcterms:modified>
</cp:coreProperties>
</file>